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76" w:before="0" w:after="0"/>
        <w:jc w:val="right"/>
        <w:rPr>
          <w:lang w:val="en-US" w:eastAsia="en-US" w:bidi="ar-SA"/>
        </w:rPr>
      </w:pPr>
      <w:r>
        <w:rPr>
          <w:rFonts w:cs="Arial" w:ascii="Arial" w:hAnsi="Arial"/>
          <w:color w:val="808080"/>
          <w:sz w:val="48"/>
          <w:lang w:val="en-US" w:eastAsia="en-US" w:bidi="ar-SA"/>
        </w:rPr>
        <w:t>#0</w:t>
      </w:r>
      <w:r>
        <w:rPr>
          <w:rFonts w:cs="Arial" w:ascii="Arial" w:hAnsi="Arial"/>
          <w:color w:val="808080"/>
          <w:sz w:val="48"/>
          <w:lang w:val="en-US" w:eastAsia="en-US" w:bidi="ar-SA"/>
        </w:rPr>
        <w:t>00</w:t>
      </w:r>
    </w:p>
    <w:p>
      <w:pPr>
        <w:pStyle w:val="Normal"/>
        <w:spacing w:lineRule="auto" w:line="276"/>
        <w:jc w:val="left"/>
        <w:rPr>
          <w:sz w:val="32"/>
          <w:szCs w:val="32"/>
          <w:lang w:val="en-US" w:eastAsia="en-US" w:bidi="ar-SA"/>
        </w:rPr>
      </w:pPr>
      <w:r>
        <w:rPr>
          <w:rFonts w:cs="Arial"/>
          <w:b/>
          <w:sz w:val="32"/>
          <w:szCs w:val="32"/>
          <w:lang w:val="en-US" w:eastAsia="en-US" w:bidi="ar-SA"/>
        </w:rPr>
        <w:t>TITLE. Font:</w:t>
      </w:r>
      <w:r>
        <w:rPr>
          <w:rFonts w:cs="Arial"/>
          <w:b w:val="false"/>
          <w:bCs w:val="false"/>
          <w:sz w:val="32"/>
          <w:szCs w:val="32"/>
          <w:lang w:val="en-US" w:eastAsia="en-US" w:bidi="ar-SA"/>
        </w:rPr>
        <w:t xml:space="preserve"> Arial - 16 points - </w:t>
      </w:r>
      <w:r>
        <w:rPr>
          <w:rFonts w:cs="Arial"/>
          <w:b/>
          <w:bCs/>
          <w:sz w:val="32"/>
          <w:szCs w:val="32"/>
          <w:lang w:val="en-US" w:eastAsia="en-US" w:bidi="ar-SA"/>
        </w:rPr>
        <w:t>Line Spacing:</w:t>
      </w:r>
      <w:r>
        <w:rPr>
          <w:rFonts w:cs="Arial"/>
          <w:b w:val="false"/>
          <w:bCs w:val="false"/>
          <w:sz w:val="32"/>
          <w:szCs w:val="32"/>
          <w:lang w:val="en-US" w:eastAsia="en-US" w:bidi="ar-SA"/>
        </w:rPr>
        <w:t xml:space="preserve"> 1.15</w:t>
      </w:r>
    </w:p>
    <w:p>
      <w:pPr>
        <w:pStyle w:val="Normal"/>
        <w:spacing w:lineRule="auto" w:line="276"/>
        <w:rPr>
          <w:rFonts w:cs="Arial"/>
          <w:lang w:val="en-US" w:eastAsia="en-US" w:bidi="ar-SA"/>
        </w:rPr>
      </w:pPr>
      <w:r>
        <w:rPr>
          <w:rFonts w:cs="Arial"/>
          <w:lang w:val="en-US" w:eastAsia="en-US" w:bidi="ar-SA"/>
        </w:rPr>
      </w:r>
    </w:p>
    <w:p>
      <w:pPr>
        <w:pStyle w:val="Normal"/>
        <w:spacing w:lineRule="auto" w:line="276"/>
        <w:jc w:val="left"/>
        <w:rPr>
          <w:lang w:val="en-US" w:eastAsia="en-US" w:bidi="ar-SA"/>
        </w:rPr>
      </w:pPr>
      <w:r>
        <w:rPr>
          <w:rFonts w:cs="Arial"/>
          <w:b/>
          <w:bCs/>
          <w:i w:val="false"/>
          <w:iCs w:val="false"/>
          <w:u w:val="none"/>
          <w:lang w:val="en-US" w:eastAsia="en-US" w:bidi="ar-SA"/>
        </w:rPr>
        <w:t>Font:</w:t>
      </w:r>
      <w:r>
        <w:rPr>
          <w:rFonts w:cs="Arial"/>
          <w:b w:val="false"/>
          <w:bCs w:val="false"/>
          <w:i w:val="false"/>
          <w:iCs w:val="false"/>
          <w:u w:val="none"/>
          <w:lang w:val="en-US" w:eastAsia="en-US" w:bidi="ar-SA"/>
        </w:rPr>
        <w:t xml:space="preserve"> Arial - 11 points - </w:t>
      </w:r>
      <w:r>
        <w:rPr>
          <w:rFonts w:cs="Arial"/>
          <w:b/>
          <w:bCs/>
          <w:i w:val="false"/>
          <w:iCs w:val="false"/>
          <w:u w:val="none"/>
          <w:lang w:val="en-US" w:eastAsia="en-US" w:bidi="ar-SA"/>
        </w:rPr>
        <w:t>Line Spacing:</w:t>
      </w:r>
      <w:r>
        <w:rPr>
          <w:rFonts w:cs="Arial"/>
          <w:b w:val="false"/>
          <w:bCs w:val="false"/>
          <w:i w:val="false"/>
          <w:iCs w:val="false"/>
          <w:u w:val="none"/>
          <w:lang w:val="en-US" w:eastAsia="en-US" w:bidi="ar-SA"/>
        </w:rPr>
        <w:t xml:space="preserve"> 1.15.</w:t>
      </w:r>
      <w:r>
        <w:rPr>
          <w:rFonts w:cs="Arial"/>
          <w:b w:val="false"/>
          <w:bCs w:val="false"/>
          <w:i/>
          <w:u w:val="none"/>
          <w:lang w:val="en-US" w:eastAsia="en-US" w:bidi="ar-SA"/>
        </w:rPr>
        <w:t xml:space="preserve"> </w:t>
      </w:r>
      <w:r>
        <w:rPr>
          <w:rFonts w:cs="Arial"/>
          <w:u w:val="none"/>
          <w:lang w:val="en-US" w:eastAsia="en-US" w:bidi="ar-SA"/>
        </w:rPr>
        <w:t>First Author Name + Surname/s</w:t>
      </w:r>
      <w:r>
        <w:rPr>
          <w:rFonts w:cs="Arial"/>
          <w:u w:val="none"/>
          <w:vertAlign w:val="superscript"/>
          <w:lang w:val="en-US" w:eastAsia="en-US" w:bidi="ar-SA"/>
        </w:rPr>
        <w:t>1</w:t>
      </w:r>
      <w:r>
        <w:rPr>
          <w:rFonts w:cs="Arial"/>
          <w:u w:val="none"/>
          <w:lang w:val="en-US" w:eastAsia="en-US" w:bidi="ar-SA"/>
        </w:rPr>
        <w:t xml:space="preserve">, </w:t>
      </w:r>
      <w:r>
        <w:rPr>
          <w:rFonts w:cs="Arial"/>
          <w:u w:val="none"/>
          <w:lang w:val="en-US" w:eastAsia="en-US" w:bidi="ar-SA"/>
        </w:rPr>
        <w:t>Second Author Name + Surname/s</w:t>
      </w:r>
      <w:r>
        <w:rPr>
          <w:rFonts w:cs="Arial"/>
          <w:u w:val="none"/>
          <w:vertAlign w:val="superscript"/>
          <w:lang w:val="en-US" w:eastAsia="en-US" w:bidi="ar-SA"/>
        </w:rPr>
        <w:t>1,</w:t>
      </w:r>
      <w:r>
        <w:rPr>
          <w:rFonts w:cs="Arial"/>
          <w:u w:val="none"/>
          <w:vertAlign w:val="superscript"/>
          <w:lang w:val="en-US" w:eastAsia="en-US" w:bidi="ar-SA"/>
        </w:rPr>
        <w:t>2</w:t>
      </w:r>
      <w:r>
        <w:rPr>
          <w:rFonts w:cs="Arial"/>
          <w:u w:val="none"/>
          <w:lang w:val="en-US" w:eastAsia="en-US" w:bidi="ar-SA"/>
        </w:rPr>
        <w:t xml:space="preserve">, </w:t>
      </w:r>
      <w:r>
        <w:rPr>
          <w:rFonts w:cs="Arial"/>
          <w:b/>
          <w:bCs/>
          <w:u w:val="single"/>
          <w:lang w:val="en-US" w:eastAsia="en-US" w:bidi="ar-SA"/>
        </w:rPr>
        <w:t>Corresponing/Submitting Author Name + Surname/s</w:t>
      </w:r>
      <w:r>
        <w:rPr>
          <w:rFonts w:cs="Arial"/>
          <w:u w:val="none"/>
          <w:vertAlign w:val="superscript"/>
          <w:lang w:val="en-US" w:eastAsia="en-US" w:bidi="ar-SA"/>
        </w:rPr>
        <w:t>1,</w:t>
      </w:r>
      <w:r>
        <w:rPr>
          <w:rFonts w:cs="Arial"/>
          <w:u w:val="none"/>
          <w:vertAlign w:val="superscript"/>
          <w:lang w:val="en-US" w:eastAsia="en-US" w:bidi="ar-SA"/>
        </w:rPr>
        <w:t>3</w:t>
      </w:r>
      <w:r>
        <w:rPr>
          <w:rFonts w:cs="Arial"/>
          <w:u w:val="none"/>
          <w:vertAlign w:val="superscript"/>
          <w:lang w:val="en-US" w:eastAsia="en-US" w:bidi="ar-SA"/>
        </w:rPr>
        <w:t>,</w:t>
      </w:r>
      <w:r>
        <w:rPr>
          <w:rFonts w:cs="Arial"/>
          <w:position w:val="0"/>
          <w:sz w:val="22"/>
          <w:u w:val="none"/>
          <w:vertAlign w:val="baseline"/>
          <w:lang w:val="en-US" w:eastAsia="en-US" w:bidi="ar-SA"/>
        </w:rPr>
        <w:t>*</w:t>
      </w:r>
    </w:p>
    <w:p>
      <w:pPr>
        <w:pStyle w:val="Normal"/>
        <w:spacing w:lineRule="auto" w:line="276"/>
        <w:jc w:val="left"/>
        <w:rPr>
          <w:rFonts w:cs="Arial"/>
          <w:vertAlign w:val="superscript"/>
        </w:rPr>
      </w:pPr>
      <w:r>
        <w:rPr>
          <w:rFonts w:cs="Arial"/>
          <w:lang w:val="en-US" w:eastAsia="en-US" w:bidi="ar-SA"/>
        </w:rPr>
      </w:r>
    </w:p>
    <w:p>
      <w:pPr>
        <w:pStyle w:val="Normal"/>
        <w:spacing w:lineRule="auto" w:line="276"/>
        <w:jc w:val="left"/>
        <w:rPr>
          <w:lang w:val="en-US" w:eastAsia="en-US" w:bidi="ar-SA"/>
        </w:rPr>
      </w:pPr>
      <w:r>
        <w:rPr>
          <w:rFonts w:cs="Arial"/>
          <w:vertAlign w:val="superscript"/>
          <w:lang w:val="en-US" w:eastAsia="en-US" w:bidi="ar-SA"/>
        </w:rPr>
        <w:t>1</w:t>
      </w:r>
      <w:r>
        <w:rPr>
          <w:rFonts w:cs="Arial"/>
          <w:i/>
          <w:lang w:val="en-US" w:eastAsia="en-US" w:bidi="ar-SA"/>
        </w:rPr>
        <w:t xml:space="preserve">Institution #1 - </w:t>
      </w:r>
      <w:bookmarkStart w:id="0" w:name="__DdeLink__3638_3500780181"/>
      <w:r>
        <w:rPr>
          <w:rFonts w:cs="Arial"/>
          <w:b/>
          <w:bCs/>
          <w:i/>
          <w:lang w:val="en-US" w:eastAsia="en-US" w:bidi="ar-SA"/>
        </w:rPr>
        <w:t>Font:</w:t>
      </w:r>
      <w:r>
        <w:rPr>
          <w:rFonts w:cs="Arial"/>
          <w:b w:val="false"/>
          <w:bCs w:val="false"/>
          <w:i/>
          <w:lang w:val="en-US" w:eastAsia="en-US" w:bidi="ar-SA"/>
        </w:rPr>
        <w:t xml:space="preserve"> Arial - 11 points - </w:t>
      </w:r>
      <w:r>
        <w:rPr>
          <w:rFonts w:cs="Arial"/>
          <w:b/>
          <w:bCs/>
          <w:i/>
          <w:lang w:val="en-US" w:eastAsia="en-US" w:bidi="ar-SA"/>
        </w:rPr>
        <w:t>Style:</w:t>
      </w:r>
      <w:r>
        <w:rPr>
          <w:rFonts w:cs="Arial"/>
          <w:b w:val="false"/>
          <w:bCs w:val="false"/>
          <w:i/>
          <w:lang w:val="en-US" w:eastAsia="en-US" w:bidi="ar-SA"/>
        </w:rPr>
        <w:t xml:space="preserve"> Italic - </w:t>
      </w:r>
      <w:r>
        <w:rPr>
          <w:rFonts w:cs="Arial"/>
          <w:b/>
          <w:bCs/>
          <w:i/>
          <w:lang w:val="en-US" w:eastAsia="en-US" w:bidi="ar-SA"/>
        </w:rPr>
        <w:t>Line Spacing:</w:t>
      </w:r>
      <w:bookmarkEnd w:id="0"/>
      <w:r>
        <w:rPr>
          <w:rFonts w:cs="Arial"/>
          <w:b w:val="false"/>
          <w:bCs w:val="false"/>
          <w:i/>
          <w:lang w:val="en-US" w:eastAsia="en-US" w:bidi="ar-SA"/>
        </w:rPr>
        <w:t xml:space="preserve"> 1.15</w:t>
      </w:r>
    </w:p>
    <w:p>
      <w:pPr>
        <w:pStyle w:val="Normal"/>
        <w:spacing w:lineRule="auto" w:line="276"/>
        <w:jc w:val="left"/>
        <w:rPr>
          <w:lang w:val="en-US" w:eastAsia="en-US" w:bidi="ar-SA"/>
        </w:rPr>
      </w:pPr>
      <w:r>
        <w:rPr>
          <w:rFonts w:cs="Arial"/>
          <w:vertAlign w:val="superscript"/>
          <w:lang w:val="en-US" w:eastAsia="en-US" w:bidi="ar-SA"/>
        </w:rPr>
        <w:t>2</w:t>
      </w:r>
      <w:r>
        <w:rPr>
          <w:rFonts w:cs="Arial"/>
          <w:i/>
          <w:lang w:val="en-US" w:eastAsia="en-US" w:bidi="ar-SA"/>
        </w:rPr>
        <w:t xml:space="preserve">Institution #2 - </w:t>
      </w:r>
      <w:r>
        <w:rPr>
          <w:rFonts w:cs="Arial"/>
          <w:b/>
          <w:bCs/>
          <w:i/>
          <w:lang w:val="en-US" w:eastAsia="en-US" w:bidi="ar-SA"/>
        </w:rPr>
        <w:t>Font:</w:t>
      </w:r>
      <w:r>
        <w:rPr>
          <w:rFonts w:cs="Arial"/>
          <w:b w:val="false"/>
          <w:bCs w:val="false"/>
          <w:i/>
          <w:lang w:val="en-US" w:eastAsia="en-US" w:bidi="ar-SA"/>
        </w:rPr>
        <w:t xml:space="preserve"> Arial - 11 points - </w:t>
      </w:r>
      <w:r>
        <w:rPr>
          <w:rFonts w:cs="Arial"/>
          <w:b/>
          <w:bCs/>
          <w:i/>
          <w:lang w:val="en-US" w:eastAsia="en-US" w:bidi="ar-SA"/>
        </w:rPr>
        <w:t>Style:</w:t>
      </w:r>
      <w:r>
        <w:rPr>
          <w:rFonts w:cs="Arial"/>
          <w:b w:val="false"/>
          <w:bCs w:val="false"/>
          <w:i/>
          <w:lang w:val="en-US" w:eastAsia="en-US" w:bidi="ar-SA"/>
        </w:rPr>
        <w:t xml:space="preserve"> Italic - </w:t>
      </w:r>
      <w:r>
        <w:rPr>
          <w:rFonts w:cs="Arial"/>
          <w:b/>
          <w:bCs/>
          <w:i/>
          <w:lang w:val="en-US" w:eastAsia="en-US" w:bidi="ar-SA"/>
        </w:rPr>
        <w:t>Line Spacing:</w:t>
      </w:r>
      <w:r>
        <w:rPr>
          <w:rFonts w:cs="Arial"/>
          <w:b w:val="false"/>
          <w:bCs w:val="false"/>
          <w:i/>
          <w:lang w:val="en-US" w:eastAsia="en-US" w:bidi="ar-SA"/>
        </w:rPr>
        <w:t xml:space="preserve"> 1.15</w:t>
      </w:r>
    </w:p>
    <w:p>
      <w:pPr>
        <w:pStyle w:val="Normal"/>
        <w:spacing w:lineRule="auto" w:line="276"/>
        <w:jc w:val="left"/>
        <w:rPr>
          <w:lang w:val="en-US" w:eastAsia="en-US" w:bidi="ar-SA"/>
        </w:rPr>
      </w:pPr>
      <w:r>
        <w:rPr>
          <w:rFonts w:cs="Arial"/>
          <w:vertAlign w:val="superscript"/>
          <w:lang w:val="en-US" w:eastAsia="en-US" w:bidi="ar-SA"/>
        </w:rPr>
        <w:t>3</w:t>
      </w:r>
      <w:r>
        <w:rPr>
          <w:rFonts w:cs="Arial"/>
          <w:i/>
          <w:lang w:val="en-US" w:eastAsia="en-US" w:bidi="ar-SA"/>
        </w:rPr>
        <w:t xml:space="preserve">Institution #3 - </w:t>
      </w:r>
      <w:r>
        <w:rPr>
          <w:rFonts w:cs="Arial"/>
          <w:b/>
          <w:bCs/>
          <w:i/>
          <w:lang w:val="en-US" w:eastAsia="en-US" w:bidi="ar-SA"/>
        </w:rPr>
        <w:t>Font:</w:t>
      </w:r>
      <w:r>
        <w:rPr>
          <w:rFonts w:cs="Arial"/>
          <w:b w:val="false"/>
          <w:bCs w:val="false"/>
          <w:i/>
          <w:lang w:val="en-US" w:eastAsia="en-US" w:bidi="ar-SA"/>
        </w:rPr>
        <w:t xml:space="preserve"> Arial - 11 points - </w:t>
      </w:r>
      <w:r>
        <w:rPr>
          <w:rFonts w:cs="Arial"/>
          <w:b/>
          <w:bCs/>
          <w:i/>
          <w:lang w:val="en-US" w:eastAsia="en-US" w:bidi="ar-SA"/>
        </w:rPr>
        <w:t>Style:</w:t>
      </w:r>
      <w:r>
        <w:rPr>
          <w:rFonts w:cs="Arial"/>
          <w:b w:val="false"/>
          <w:bCs w:val="false"/>
          <w:i/>
          <w:lang w:val="en-US" w:eastAsia="en-US" w:bidi="ar-SA"/>
        </w:rPr>
        <w:t xml:space="preserve"> Italic - </w:t>
      </w:r>
      <w:r>
        <w:rPr>
          <w:rFonts w:cs="Arial"/>
          <w:b/>
          <w:bCs/>
          <w:i/>
          <w:lang w:val="en-US" w:eastAsia="en-US" w:bidi="ar-SA"/>
        </w:rPr>
        <w:t>Line Spacing:</w:t>
      </w:r>
      <w:r>
        <w:rPr>
          <w:rFonts w:cs="Arial"/>
          <w:b w:val="false"/>
          <w:bCs w:val="false"/>
          <w:i/>
          <w:lang w:val="en-US" w:eastAsia="en-US" w:bidi="ar-SA"/>
        </w:rPr>
        <w:t xml:space="preserve"> 1.15</w:t>
      </w:r>
    </w:p>
    <w:p>
      <w:pPr>
        <w:pStyle w:val="Normal"/>
        <w:spacing w:lineRule="auto" w:line="276"/>
        <w:rPr>
          <w:rFonts w:cs="Arial"/>
          <w:lang w:val="en-US" w:eastAsia="en-US" w:bidi="ar-SA"/>
        </w:rPr>
      </w:pPr>
      <w:r>
        <w:rPr>
          <w:rFonts w:cs="Arial"/>
          <w:lang w:val="en-US" w:eastAsia="en-US" w:bidi="ar-SA"/>
        </w:rPr>
      </w:r>
    </w:p>
    <w:p>
      <w:pPr>
        <w:pStyle w:val="Normal"/>
        <w:spacing w:lineRule="auto" w:line="276"/>
        <w:rPr>
          <w:rFonts w:cs="Arial"/>
          <w:lang w:val="en-US" w:eastAsia="en-US" w:bidi="ar-SA"/>
        </w:rPr>
      </w:pPr>
      <w:r>
        <w:rPr>
          <w:rFonts w:cs="Arial"/>
          <w:lang w:val="en-US" w:eastAsia="en-US" w:bidi="ar-SA"/>
        </w:rPr>
        <w:t xml:space="preserve">*corresponding author: </w:t>
      </w:r>
      <w:r>
        <w:rPr>
          <w:rFonts w:cs="Arial"/>
          <w:u w:val="single"/>
          <w:lang w:val="en-US" w:eastAsia="en-US" w:bidi="ar-SA"/>
        </w:rPr>
        <w:t>whoever@nomail.org</w:t>
      </w:r>
      <w:r>
        <w:rPr>
          <w:rFonts w:cs="Arial"/>
          <w:lang w:val="en-US" w:eastAsia="en-US" w:bidi="ar-SA"/>
        </w:rPr>
        <w:t xml:space="preserve"> </w:t>
      </w:r>
      <w:r>
        <w:rPr>
          <w:rFonts w:cs="Arial"/>
          <w:b/>
          <w:bCs/>
          <w:i w:val="false"/>
          <w:iCs w:val="false"/>
          <w:lang w:val="en-US" w:eastAsia="en-US" w:bidi="ar-SA"/>
        </w:rPr>
        <w:t>Font:</w:t>
      </w:r>
      <w:r>
        <w:rPr>
          <w:rFonts w:cs="Arial"/>
          <w:b w:val="false"/>
          <w:bCs w:val="false"/>
          <w:i w:val="false"/>
          <w:iCs w:val="false"/>
          <w:lang w:val="en-US" w:eastAsia="en-US" w:bidi="ar-SA"/>
        </w:rPr>
        <w:t xml:space="preserve"> Arial - 11 points - </w:t>
      </w:r>
      <w:r>
        <w:rPr>
          <w:rFonts w:cs="Arial"/>
          <w:b/>
          <w:bCs/>
          <w:i w:val="false"/>
          <w:iCs w:val="false"/>
          <w:lang w:val="en-US" w:eastAsia="en-US" w:bidi="ar-SA"/>
        </w:rPr>
        <w:t>Line Spacing:</w:t>
      </w:r>
      <w:r>
        <w:rPr>
          <w:rFonts w:cs="Arial"/>
          <w:b w:val="false"/>
          <w:bCs w:val="false"/>
          <w:i w:val="false"/>
          <w:iCs w:val="false"/>
          <w:lang w:val="en-US" w:eastAsia="en-US" w:bidi="ar-SA"/>
        </w:rPr>
        <w:t xml:space="preserve"> 1.15</w:t>
      </w:r>
    </w:p>
    <w:p>
      <w:pPr>
        <w:pStyle w:val="Normal"/>
        <w:spacing w:lineRule="auto" w:line="276"/>
        <w:rPr>
          <w:rFonts w:cs="Arial"/>
          <w:lang w:val="en-US" w:eastAsia="en-US" w:bidi="ar-SA"/>
        </w:rPr>
      </w:pPr>
      <w:r>
        <w:rPr>
          <w:rFonts w:cs="Arial"/>
          <w:lang w:val="en-US" w:eastAsia="en-US" w:bidi="ar-SA"/>
        </w:rPr>
      </w:r>
    </w:p>
    <w:p>
      <w:pPr>
        <w:pStyle w:val="Normal"/>
        <w:spacing w:lineRule="auto" w:line="276"/>
        <w:rPr>
          <w:lang w:val="en-US" w:eastAsia="en-US" w:bidi="ar-SA"/>
        </w:rPr>
      </w:pPr>
      <w:r>
        <w:rPr>
          <w:rFonts w:cs="Arial"/>
          <w:b/>
          <w:bCs/>
          <w:u w:val="single"/>
          <w:lang w:val="en-US" w:eastAsia="en-US" w:bidi="ar-SA"/>
        </w:rPr>
        <w:t>ABSTRACT</w:t>
      </w:r>
      <w:r>
        <w:rPr>
          <w:rFonts w:cs="Arial"/>
          <w:u w:val="none"/>
          <w:lang w:val="en-US" w:eastAsia="en-US" w:bidi="ar-SA"/>
        </w:rPr>
        <w:t xml:space="preserve"> </w:t>
      </w:r>
      <w:r>
        <w:rPr>
          <w:rFonts w:cs="Arial"/>
          <w:b/>
          <w:bCs/>
          <w:sz w:val="22"/>
          <w:szCs w:val="22"/>
          <w:u w:val="none"/>
          <w:lang w:val="en-US" w:eastAsia="en-US" w:bidi="ar-SA"/>
        </w:rPr>
        <w:t xml:space="preserve">(Max. 350 words </w:t>
      </w:r>
      <w:r>
        <w:rPr>
          <w:rFonts w:cs="Arial"/>
          <w:b w:val="false"/>
          <w:bCs w:val="false"/>
          <w:sz w:val="22"/>
          <w:szCs w:val="22"/>
          <w:u w:val="none"/>
          <w:lang w:val="en-US" w:eastAsia="en-US" w:bidi="ar-SA"/>
        </w:rPr>
        <w:t xml:space="preserve">- </w:t>
      </w:r>
      <w:r>
        <w:rPr>
          <w:rFonts w:cs="Arial"/>
          <w:b/>
          <w:bCs/>
          <w:sz w:val="22"/>
          <w:szCs w:val="22"/>
          <w:u w:val="none"/>
          <w:lang w:val="en-US" w:eastAsia="en-US" w:bidi="ar-SA"/>
        </w:rPr>
        <w:t xml:space="preserve">Font: </w:t>
      </w:r>
      <w:r>
        <w:rPr>
          <w:rFonts w:cs="Arial"/>
          <w:b w:val="false"/>
          <w:bCs w:val="false"/>
          <w:sz w:val="22"/>
          <w:szCs w:val="22"/>
          <w:u w:val="none"/>
          <w:lang w:val="en-US" w:eastAsia="en-US" w:bidi="ar-SA"/>
        </w:rPr>
        <w:t>Arial - 1</w:t>
      </w:r>
      <w:r>
        <w:rPr>
          <w:rFonts w:cs="Arial"/>
          <w:b w:val="false"/>
          <w:bCs w:val="false"/>
          <w:sz w:val="22"/>
          <w:szCs w:val="22"/>
          <w:u w:val="none"/>
          <w:lang w:val="en-US" w:eastAsia="en-US" w:bidi="ar-SA"/>
        </w:rPr>
        <w:t>1</w:t>
      </w:r>
      <w:r>
        <w:rPr>
          <w:rFonts w:cs="Arial"/>
          <w:b w:val="false"/>
          <w:bCs w:val="false"/>
          <w:sz w:val="22"/>
          <w:szCs w:val="22"/>
          <w:u w:val="none"/>
          <w:lang w:val="en-US" w:eastAsia="en-US" w:bidi="ar-SA"/>
        </w:rPr>
        <w:t xml:space="preserve"> points -</w:t>
      </w:r>
      <w:r>
        <w:rPr>
          <w:rFonts w:cs="Arial"/>
          <w:b/>
          <w:bCs/>
          <w:sz w:val="22"/>
          <w:szCs w:val="22"/>
          <w:u w:val="none"/>
          <w:lang w:val="en-US" w:eastAsia="en-US" w:bidi="ar-SA"/>
        </w:rPr>
        <w:t xml:space="preserve"> Line Spacing: </w:t>
      </w:r>
      <w:r>
        <w:rPr>
          <w:rFonts w:cs="Arial"/>
          <w:b w:val="false"/>
          <w:bCs w:val="false"/>
          <w:sz w:val="22"/>
          <w:szCs w:val="22"/>
          <w:u w:val="none"/>
          <w:lang w:val="en-US" w:eastAsia="en-US" w:bidi="ar-SA"/>
        </w:rPr>
        <w:t>1.15)</w:t>
      </w:r>
    </w:p>
    <w:p>
      <w:pPr>
        <w:pStyle w:val="Normal"/>
        <w:spacing w:lineRule="auto" w:line="276"/>
        <w:rPr>
          <w:rFonts w:cs="Arial"/>
          <w:u w:val="single"/>
        </w:rPr>
      </w:pPr>
      <w:r>
        <w:rPr>
          <w:lang w:val="en-US" w:eastAsia="en-US" w:bidi="ar-SA"/>
        </w:rPr>
      </w:r>
    </w:p>
    <w:p>
      <w:pPr>
        <w:pStyle w:val="Normal"/>
        <w:spacing w:lineRule="auto" w:line="276"/>
        <w:rPr/>
      </w:pPr>
      <w:r>
        <w:rPr/>
        <w:t xml:space="preserve">Lorem ipsum dolor sit amet, consectetur adipiscing elit. Aenean ut luctus libero. Mauris interdum sapien ut felis porttitor euismod ac id velit. Donec sit amet lectus in nulla molestie ornare. Integer condimentum gravida turpis ut varius. Sed blandit diam vitae tortor porta aliquam. Nunc porta ex vitae purus eleifend viverra. Suspendisse feugiat placerat nulla a iaculis. Duis at lorem lectus. Maecenas vitae blandit quam. Vivamus mollis massa et purus tempor laoreet. Ut malesuada, lectus pellentesque lobortis tempor, odio elit blandit tortor, ac sagittis lacus nisi in sapien. Ut vitae erat vitae orci blandit iaculis a in lorem. </w:t>
      </w:r>
    </w:p>
    <w:p>
      <w:pPr>
        <w:pStyle w:val="Normal"/>
        <w:spacing w:lineRule="auto" w:line="276"/>
        <w:rPr/>
      </w:pPr>
      <w:r>
        <w:rPr/>
      </w:r>
    </w:p>
    <w:p>
      <w:pPr>
        <w:pStyle w:val="Normal"/>
        <w:spacing w:lineRule="auto" w:line="276"/>
        <w:rPr/>
      </w:pPr>
      <w:r>
        <w:rPr/>
        <w:t xml:space="preserve">Pellentesque habitant morbi tristique senectus et netus et malesuada fames ac turpis egestas. Integer luctus bibendum risus et mollis. Vivamus tortor nisl, posuere vel accumsan varius, dictum quis purus. Proin a purus urna. Aenean at consectetur turpis. Vivamus in auctor purus. Nam ac tortor interdum, sodales nisl non, bibendum ligula. Etiam ac luctus massa. Duis efficitur egestas semper. Vestibulum vel leo sit amet augue varius accumsan at in massa. </w:t>
      </w:r>
    </w:p>
    <w:p>
      <w:pPr>
        <w:pStyle w:val="Normal"/>
        <w:spacing w:lineRule="auto" w:line="276"/>
        <w:rPr/>
      </w:pPr>
      <w:r>
        <w:rPr/>
      </w:r>
    </w:p>
    <w:p>
      <w:pPr>
        <w:pStyle w:val="Normal"/>
        <w:spacing w:lineRule="auto" w:line="276"/>
        <w:rPr/>
      </w:pPr>
      <w:r>
        <w:rPr/>
        <w:t xml:space="preserve">Duis vitae dolor facilisis, convallis odio vel, suscipit mi. Sed pretium, lorem in sollicitudin consequat, tellus metus faucibus augue, sit amet auctor ligula urna id est. Suspendisse in libero vitae mauris hendrerit sollicitudin. Sed eu molestie erat. Vestibulum ut lacus ac enim blandit hendrerit. Integer fringilla id est sit amet consectetur. Aenean vel nibh porta dolor venenatis pulvinar. Aenean imperdiet nulla ultrices pretium posuere. Maecenas congue pulvinar pulvinar. Morbi euismod blandit tincidunt. Donec a purus eget mi imperdiet interdum et in enim. </w:t>
      </w:r>
    </w:p>
    <w:p>
      <w:pPr>
        <w:pStyle w:val="Normal"/>
        <w:spacing w:lineRule="auto" w:line="276"/>
        <w:rPr/>
      </w:pPr>
      <w:r>
        <w:rPr/>
      </w:r>
    </w:p>
    <w:p>
      <w:pPr>
        <w:pStyle w:val="Normal"/>
        <w:spacing w:lineRule="auto" w:line="276"/>
        <w:rPr/>
      </w:pPr>
      <w:r>
        <w:rPr/>
        <w:t xml:space="preserve">Cras urna arcu, malesuada at odio vitae, pulvinar dapibus purus. Nunc porta augue luctus varius molestie. Nam tempor molestie consectetur. Cras molestie pellentesque est at accumsan. Quisque vitae efficitur ante. Nulla fringilla pellentesque fermentum. Vestibulum risus ante, tincidunt at turpis eu, scelerisque dictum arcu. </w:t>
      </w:r>
    </w:p>
    <w:p>
      <w:pPr>
        <w:pStyle w:val="Normal"/>
        <w:spacing w:lineRule="auto" w:line="276"/>
        <w:rPr/>
      </w:pPr>
      <w:r>
        <w:rPr/>
      </w:r>
    </w:p>
    <w:p>
      <w:pPr>
        <w:pStyle w:val="Normal"/>
        <w:spacing w:lineRule="auto" w:line="276"/>
        <w:rPr/>
      </w:pPr>
      <w:r>
        <w:rPr/>
        <w:t>Nullam scelerisque congue sem, nec lacinia nulla condimentum ac. Sed mattis faucibus viverra. Suspendisse et sagittis tortor. Pellentesque egestas efficitur metus id sagittis. Nam aliquet sodales rhoncus. Aenean turpis nulla, imperdiet vitae nibh vitae, finibus porttitor orci. Aliquam erat volutpat. Nulla et lectus elit. Nunc eget quam sodales, pulvinar urna auctor, suscipit massa. Sed nec porttitor sapien, non</w:t>
      </w:r>
    </w:p>
    <w:p>
      <w:pPr>
        <w:pStyle w:val="Normal"/>
        <w:spacing w:lineRule="auto" w:line="276"/>
        <w:rPr/>
      </w:pPr>
      <w:r>
        <w:rPr/>
      </w:r>
    </w:p>
    <w:p>
      <w:pPr>
        <w:pStyle w:val="Normal"/>
        <w:spacing w:lineRule="auto" w:line="276"/>
        <w:rPr>
          <w:rFonts w:cs="Arial"/>
          <w:lang w:val="en-US" w:eastAsia="en-US" w:bidi="ar-SA"/>
        </w:rPr>
      </w:pPr>
      <w:r>
        <w:rPr>
          <w:rFonts w:cs="Arial"/>
          <w:b/>
          <w:bCs/>
          <w:u w:val="none"/>
          <w:lang w:val="en-US" w:eastAsia="en-US" w:bidi="ar-SA"/>
        </w:rPr>
        <w:t xml:space="preserve">REFERENCES </w:t>
      </w:r>
      <w:r>
        <w:rPr>
          <w:rFonts w:cs="Arial"/>
          <w:b/>
          <w:bCs/>
          <w:sz w:val="20"/>
          <w:szCs w:val="20"/>
          <w:u w:val="none"/>
          <w:lang w:val="en-US" w:eastAsia="en-US" w:bidi="ar-SA"/>
        </w:rPr>
        <w:t xml:space="preserve">(max. 10 </w:t>
      </w:r>
      <w:r>
        <w:rPr>
          <w:rFonts w:cs="Arial"/>
          <w:b w:val="false"/>
          <w:bCs w:val="false"/>
          <w:sz w:val="22"/>
          <w:szCs w:val="22"/>
          <w:u w:val="none"/>
          <w:lang w:val="en-US" w:eastAsia="en-US" w:bidi="ar-SA"/>
        </w:rPr>
        <w:t>-</w:t>
      </w:r>
      <w:r>
        <w:rPr>
          <w:rFonts w:cs="Arial"/>
          <w:b/>
          <w:bCs/>
          <w:sz w:val="20"/>
          <w:szCs w:val="20"/>
          <w:u w:val="none"/>
          <w:lang w:val="en-US" w:eastAsia="en-US" w:bidi="ar-SA"/>
        </w:rPr>
        <w:t xml:space="preserve"> Citation Style: </w:t>
      </w:r>
      <w:r>
        <w:rPr>
          <w:rFonts w:cs="Arial"/>
          <w:b w:val="false"/>
          <w:bCs w:val="false"/>
          <w:sz w:val="20"/>
          <w:szCs w:val="20"/>
          <w:u w:val="none"/>
          <w:lang w:val="en-US" w:eastAsia="en-US" w:bidi="ar-SA"/>
        </w:rPr>
        <w:t>Bioinformatics</w:t>
      </w:r>
      <w:r>
        <w:rPr>
          <w:rFonts w:cs="Arial"/>
          <w:b/>
          <w:bCs/>
          <w:sz w:val="20"/>
          <w:szCs w:val="20"/>
          <w:u w:val="none"/>
          <w:lang w:val="en-US" w:eastAsia="en-US" w:bidi="ar-SA"/>
        </w:rPr>
        <w:t xml:space="preserve"> - Font: </w:t>
      </w:r>
      <w:r>
        <w:rPr>
          <w:rFonts w:cs="Arial"/>
          <w:b w:val="false"/>
          <w:bCs w:val="false"/>
          <w:sz w:val="20"/>
          <w:szCs w:val="20"/>
          <w:u w:val="none"/>
          <w:lang w:val="en-US" w:eastAsia="en-US" w:bidi="ar-SA"/>
        </w:rPr>
        <w:t>Arial - 10 points</w:t>
      </w:r>
      <w:r>
        <w:rPr>
          <w:rFonts w:cs="Arial"/>
          <w:b/>
          <w:bCs/>
          <w:sz w:val="20"/>
          <w:szCs w:val="20"/>
          <w:u w:val="none"/>
          <w:lang w:val="en-US" w:eastAsia="en-US" w:bidi="ar-SA"/>
        </w:rPr>
        <w:t xml:space="preserve"> </w:t>
      </w:r>
      <w:r>
        <w:rPr>
          <w:rFonts w:cs="Arial"/>
          <w:b w:val="false"/>
          <w:bCs w:val="false"/>
          <w:sz w:val="22"/>
          <w:szCs w:val="22"/>
          <w:u w:val="none"/>
          <w:lang w:val="en-US" w:eastAsia="en-US" w:bidi="ar-SA"/>
        </w:rPr>
        <w:t xml:space="preserve">- </w:t>
      </w:r>
      <w:r>
        <w:rPr>
          <w:rFonts w:cs="Arial"/>
          <w:b/>
          <w:bCs/>
          <w:sz w:val="20"/>
          <w:szCs w:val="20"/>
          <w:u w:val="none"/>
          <w:lang w:val="en-US" w:eastAsia="en-US" w:bidi="ar-SA"/>
        </w:rPr>
        <w:t xml:space="preserve">Line Spacing: </w:t>
      </w:r>
      <w:r>
        <w:rPr>
          <w:rFonts w:cs="Arial"/>
          <w:b w:val="false"/>
          <w:bCs w:val="false"/>
          <w:sz w:val="20"/>
          <w:szCs w:val="20"/>
          <w:u w:val="none"/>
          <w:lang w:val="en-US" w:eastAsia="en-US" w:bidi="ar-SA"/>
        </w:rPr>
        <w:t>1.15</w:t>
      </w:r>
      <w:r>
        <w:rPr>
          <w:rFonts w:cs="Arial"/>
          <w:b/>
          <w:bCs/>
          <w:sz w:val="20"/>
          <w:szCs w:val="20"/>
          <w:u w:val="none"/>
          <w:lang w:val="en-US" w:eastAsia="en-US" w:bidi="ar-SA"/>
        </w:rPr>
        <w:t>)</w:t>
      </w:r>
    </w:p>
    <w:p>
      <w:pPr>
        <w:pStyle w:val="Normal"/>
        <w:spacing w:lineRule="auto" w:line="276"/>
        <w:rPr>
          <w:b/>
          <w:b/>
          <w:bCs/>
          <w:sz w:val="20"/>
          <w:szCs w:val="20"/>
          <w:u w:val="none"/>
        </w:rPr>
      </w:pPr>
      <w:r>
        <w:rPr>
          <w:rFonts w:cs="Arial"/>
          <w:lang w:val="en-US" w:eastAsia="en-US" w:bidi="ar-SA"/>
        </w:rPr>
      </w:r>
    </w:p>
    <w:p>
      <w:pPr>
        <w:pStyle w:val="Normal"/>
        <w:spacing w:lineRule="auto" w:line="276"/>
        <w:rPr/>
      </w:pPr>
      <w:r>
        <w:rPr>
          <w:rFonts w:cs="Arial"/>
          <w:sz w:val="20"/>
          <w:szCs w:val="20"/>
          <w:lang w:val="en-US" w:eastAsia="en-US" w:bidi="ar-SA"/>
        </w:rPr>
        <w:t xml:space="preserve">[1] </w:t>
      </w:r>
      <w:r>
        <w:rPr>
          <w:sz w:val="20"/>
          <w:szCs w:val="20"/>
          <w:lang w:val="en-US" w:eastAsia="en-US" w:bidi="ar-SA"/>
        </w:rPr>
        <w:t xml:space="preserve">Myasnikova,E. et al. (2000) Registration of the expression patterns of Drosophila segmentation genes by two independent methods. </w:t>
      </w:r>
      <w:r>
        <w:rPr>
          <w:rStyle w:val="Emphasis"/>
          <w:sz w:val="20"/>
          <w:szCs w:val="20"/>
          <w:lang w:val="en-US" w:eastAsia="en-US" w:bidi="ar-SA"/>
        </w:rPr>
        <w:t>Bioinformatics</w:t>
      </w:r>
      <w:r>
        <w:rPr>
          <w:sz w:val="20"/>
          <w:szCs w:val="20"/>
          <w:lang w:val="en-US" w:eastAsia="en-US" w:bidi="ar-SA"/>
        </w:rPr>
        <w:t>, 17, 3-12.</w:t>
      </w:r>
    </w:p>
    <w:p>
      <w:pPr>
        <w:pStyle w:val="Normal"/>
        <w:spacing w:lineRule="auto" w:line="276"/>
        <w:rPr/>
      </w:pPr>
      <w:r>
        <w:rPr>
          <w:sz w:val="20"/>
          <w:szCs w:val="20"/>
          <w:lang w:val="en-US" w:eastAsia="en-US" w:bidi="ar-SA"/>
        </w:rPr>
        <w:t xml:space="preserve">[2] </w:t>
      </w:r>
      <w:r>
        <w:rPr>
          <w:sz w:val="20"/>
          <w:szCs w:val="20"/>
          <w:lang w:val="en-US" w:eastAsia="en-US" w:bidi="ar-SA"/>
        </w:rPr>
        <w:t xml:space="preserve">Schäfer,J. and Strimmer,K. (2005) An empirical Bayes approach to inferring large-scale gene association networks. </w:t>
      </w:r>
      <w:r>
        <w:rPr>
          <w:rStyle w:val="Emphasis"/>
          <w:sz w:val="20"/>
          <w:szCs w:val="20"/>
          <w:lang w:val="en-US" w:eastAsia="en-US" w:bidi="ar-SA"/>
        </w:rPr>
        <w:t>Bioinformatics</w:t>
      </w:r>
      <w:r>
        <w:rPr>
          <w:sz w:val="20"/>
          <w:szCs w:val="20"/>
          <w:lang w:val="en-US" w:eastAsia="en-US" w:bidi="ar-SA"/>
        </w:rPr>
        <w:t xml:space="preserve">, 21, 754-764. </w:t>
      </w:r>
    </w:p>
    <w:p>
      <w:pPr>
        <w:pStyle w:val="Normal"/>
        <w:spacing w:lineRule="auto" w:line="276"/>
        <w:rPr>
          <w:rFonts w:ascii="Arial" w:hAnsi="Arial" w:cs="Arial"/>
          <w:color w:val="808080"/>
          <w:sz w:val="48"/>
        </w:rPr>
      </w:pPr>
      <w:r>
        <w:rPr>
          <w:lang w:val="en-US" w:eastAsia="en-US" w:bidi="ar-SA"/>
        </w:rPr>
      </w:r>
    </w:p>
    <w:sectPr>
      <w:type w:val="nextPage"/>
      <w:pgSz w:w="11909" w:h="16834"/>
      <w:pgMar w:left="1296" w:right="1080" w:header="0" w:top="1296" w:footer="0" w:bottom="10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Calibri">
    <w:charset w:val="01"/>
    <w:family w:val="roman"/>
    <w:pitch w:val="variable"/>
  </w:font>
  <w:font w:name="Courier">
    <w:altName w:val="Courier New"/>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720"/>
  <w:autoHyphenation w:val="false"/>
  <w:compat>
    <w:compatSetting w:name="compatibilityMode" w:uri="http://schemas.microsoft.com/office/word" w:val="12"/>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Droid Sans Fallback"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693f"/>
    <w:pPr>
      <w:widowControl/>
      <w:suppressAutoHyphens w:val="true"/>
      <w:bidi w:val="0"/>
      <w:spacing w:lineRule="auto" w:line="276"/>
      <w:jc w:val="both"/>
    </w:pPr>
    <w:rPr>
      <w:rFonts w:ascii="Arial" w:hAnsi="Arial" w:eastAsia="Droid Sans Fallback" w:cs="Times New Roman"/>
      <w:color w:val="00000A"/>
      <w:sz w:val="22"/>
      <w:szCs w:val="22"/>
      <w:lang w:val="en-US" w:eastAsia="en-US" w:bidi="ar-SA"/>
    </w:rPr>
  </w:style>
  <w:style w:type="paragraph" w:styleId="Heading1">
    <w:name w:val="Heading 1"/>
    <w:basedOn w:val="Normal"/>
    <w:next w:val="Normal"/>
    <w:link w:val="Heading1Char"/>
    <w:uiPriority w:val="9"/>
    <w:qFormat/>
    <w:rsid w:val="00fc693f"/>
    <w:pPr>
      <w:keepNext/>
      <w:keepLines/>
      <w:spacing w:before="480" w:after="0"/>
      <w:outlineLvl w:val="0"/>
    </w:pPr>
    <w:rPr>
      <w:rFonts w:ascii="Calibri" w:hAnsi="Calibri"/>
      <w:b/>
      <w:bCs/>
      <w:color w:val="365F91"/>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Calibri" w:hAnsi="Calibri"/>
      <w:b/>
      <w:bCs/>
      <w:color w:val="4F81BD"/>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Calibri" w:hAnsi="Calibri"/>
      <w:b/>
      <w:bCs/>
      <w:i/>
      <w:iCs/>
      <w:color w:val="4F81BD"/>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Calibri" w:hAnsi="Calibri"/>
      <w:color w:val="243F60"/>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Calibri" w:hAnsi="Calibri"/>
      <w:i/>
      <w:iCs/>
      <w:color w:val="243F60"/>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Calibri" w:hAnsi="Calibri"/>
      <w:color w:val="4F81BD"/>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Calibri" w:hAnsi="Calibri"/>
      <w:i/>
      <w:iCs/>
      <w:color w:val="404040"/>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c693f"/>
    <w:rPr>
      <w:rFonts w:ascii="Calibri" w:hAnsi="Calibri"/>
      <w:b/>
      <w:bCs/>
      <w:color w:val="365F91"/>
      <w:sz w:val="28"/>
      <w:szCs w:val="28"/>
    </w:rPr>
  </w:style>
  <w:style w:type="character" w:styleId="Heading2Char" w:customStyle="1">
    <w:name w:val="Heading 2 Char"/>
    <w:basedOn w:val="DefaultParagraphFont"/>
    <w:link w:val="Heading2"/>
    <w:uiPriority w:val="9"/>
    <w:qFormat/>
    <w:rsid w:val="00fc693f"/>
    <w:rPr>
      <w:rFonts w:ascii="Calibri" w:hAnsi="Calibri"/>
      <w:b/>
      <w:bCs/>
      <w:color w:val="4F81BD"/>
      <w:sz w:val="26"/>
      <w:szCs w:val="26"/>
    </w:rPr>
  </w:style>
  <w:style w:type="character" w:styleId="Heading3Char" w:customStyle="1">
    <w:name w:val="Heading 3 Char"/>
    <w:basedOn w:val="DefaultParagraphFont"/>
    <w:link w:val="Heading3"/>
    <w:uiPriority w:val="9"/>
    <w:qFormat/>
    <w:rsid w:val="00fc693f"/>
    <w:rPr>
      <w:rFonts w:ascii="Calibri" w:hAnsi="Calibri"/>
      <w:b/>
      <w:bCs/>
      <w:color w:val="4F81BD"/>
    </w:rPr>
  </w:style>
  <w:style w:type="character" w:styleId="TitleChar" w:customStyle="1">
    <w:name w:val="Title Char"/>
    <w:basedOn w:val="DefaultParagraphFont"/>
    <w:link w:val="Title"/>
    <w:uiPriority w:val="10"/>
    <w:qFormat/>
    <w:rsid w:val="00fc693f"/>
    <w:rPr>
      <w:rFonts w:ascii="Calibri" w:hAnsi="Calibri"/>
      <w:color w:val="17365D"/>
      <w:spacing w:val="5"/>
      <w:sz w:val="52"/>
      <w:szCs w:val="52"/>
    </w:rPr>
  </w:style>
  <w:style w:type="character" w:styleId="SubtitleChar" w:customStyle="1">
    <w:name w:val="Subtitle Char"/>
    <w:basedOn w:val="DefaultParagraphFont"/>
    <w:link w:val="Subtitle"/>
    <w:uiPriority w:val="11"/>
    <w:qFormat/>
    <w:rsid w:val="00fc693f"/>
    <w:rPr>
      <w:rFonts w:ascii="Calibri" w:hAnsi="Calibri"/>
      <w:i/>
      <w:iCs/>
      <w:color w:val="4F81BD"/>
      <w:spacing w:val="15"/>
      <w:sz w:val="24"/>
      <w:szCs w:val="24"/>
    </w:rPr>
  </w:style>
  <w:style w:type="character" w:styleId="BodyTextChar" w:customStyle="1">
    <w:name w:val="Body Text Char"/>
    <w:basedOn w:val="DefaultParagraphFont"/>
    <w:link w:val="TextBody"/>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rPr>
  </w:style>
  <w:style w:type="character" w:styleId="Heading4Char" w:customStyle="1">
    <w:name w:val="Heading 4 Char"/>
    <w:basedOn w:val="DefaultParagraphFont"/>
    <w:link w:val="Heading4"/>
    <w:uiPriority w:val="9"/>
    <w:semiHidden/>
    <w:qFormat/>
    <w:rsid w:val="00fc693f"/>
    <w:rPr>
      <w:rFonts w:ascii="Calibri" w:hAnsi="Calibri"/>
      <w:b/>
      <w:bCs/>
      <w:i/>
      <w:iCs/>
      <w:color w:val="4F81BD"/>
    </w:rPr>
  </w:style>
  <w:style w:type="character" w:styleId="Heading5Char" w:customStyle="1">
    <w:name w:val="Heading 5 Char"/>
    <w:basedOn w:val="DefaultParagraphFont"/>
    <w:link w:val="Heading5"/>
    <w:uiPriority w:val="9"/>
    <w:semiHidden/>
    <w:qFormat/>
    <w:rsid w:val="00fc693f"/>
    <w:rPr>
      <w:rFonts w:ascii="Calibri" w:hAnsi="Calibri"/>
      <w:color w:val="243F60"/>
    </w:rPr>
  </w:style>
  <w:style w:type="character" w:styleId="Heading6Char" w:customStyle="1">
    <w:name w:val="Heading 6 Char"/>
    <w:basedOn w:val="DefaultParagraphFont"/>
    <w:link w:val="Heading6"/>
    <w:uiPriority w:val="9"/>
    <w:semiHidden/>
    <w:qFormat/>
    <w:rsid w:val="00fc693f"/>
    <w:rPr>
      <w:rFonts w:ascii="Calibri" w:hAnsi="Calibri"/>
      <w:i/>
      <w:iCs/>
      <w:color w:val="243F60"/>
    </w:rPr>
  </w:style>
  <w:style w:type="character" w:styleId="Heading7Char" w:customStyle="1">
    <w:name w:val="Heading 7 Char"/>
    <w:basedOn w:val="DefaultParagraphFont"/>
    <w:link w:val="Heading7"/>
    <w:uiPriority w:val="9"/>
    <w:semiHidden/>
    <w:qFormat/>
    <w:rsid w:val="00fc693f"/>
    <w:rPr>
      <w:rFonts w:ascii="Calibri" w:hAnsi="Calibri"/>
      <w:i/>
      <w:iCs/>
      <w:color w:val="404040"/>
    </w:rPr>
  </w:style>
  <w:style w:type="character" w:styleId="Heading8Char" w:customStyle="1">
    <w:name w:val="Heading 8 Char"/>
    <w:basedOn w:val="DefaultParagraphFont"/>
    <w:link w:val="Heading8"/>
    <w:uiPriority w:val="9"/>
    <w:semiHidden/>
    <w:qFormat/>
    <w:rsid w:val="00fc693f"/>
    <w:rPr>
      <w:rFonts w:ascii="Calibri" w:hAnsi="Calibri"/>
      <w:color w:val="4F81BD"/>
      <w:sz w:val="20"/>
      <w:szCs w:val="20"/>
    </w:rPr>
  </w:style>
  <w:style w:type="character" w:styleId="Heading9Char" w:customStyle="1">
    <w:name w:val="Heading 9 Char"/>
    <w:basedOn w:val="DefaultParagraphFont"/>
    <w:link w:val="Heading9"/>
    <w:uiPriority w:val="9"/>
    <w:semiHidden/>
    <w:qFormat/>
    <w:rsid w:val="00fc693f"/>
    <w:rPr>
      <w:rFonts w:ascii="Calibri" w:hAnsi="Calibri"/>
      <w:i/>
      <w:iCs/>
      <w:color w:val="404040"/>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rPr>
  </w:style>
  <w:style w:type="character" w:styleId="SubtleEmphasis">
    <w:name w:val="Subtle Emphasis"/>
    <w:basedOn w:val="DefaultParagraphFont"/>
    <w:uiPriority w:val="19"/>
    <w:qFormat/>
    <w:rsid w:val="00fc693f"/>
    <w:rPr>
      <w:i/>
      <w:iCs/>
      <w:color w:val="808080"/>
    </w:rPr>
  </w:style>
  <w:style w:type="character" w:styleId="IntenseEmphasis">
    <w:name w:val="Intense Emphasis"/>
    <w:basedOn w:val="DefaultParagraphFont"/>
    <w:uiPriority w:val="21"/>
    <w:qFormat/>
    <w:rsid w:val="00fc693f"/>
    <w:rPr>
      <w:b/>
      <w:bCs/>
      <w:i/>
      <w:iCs/>
      <w:color w:val="4F81BD"/>
    </w:rPr>
  </w:style>
  <w:style w:type="character" w:styleId="SubtleReference">
    <w:name w:val="Subtle Reference"/>
    <w:basedOn w:val="DefaultParagraphFont"/>
    <w:uiPriority w:val="31"/>
    <w:qFormat/>
    <w:rsid w:val="00fc693f"/>
    <w:rPr>
      <w:smallCaps/>
      <w:color w:val="C0504D"/>
      <w:u w:val="single"/>
    </w:rPr>
  </w:style>
  <w:style w:type="character" w:styleId="IntenseReference">
    <w:name w:val="Intense Reference"/>
    <w:basedOn w:val="DefaultParagraphFont"/>
    <w:uiPriority w:val="32"/>
    <w:qFormat/>
    <w:rsid w:val="00fc693f"/>
    <w:rPr>
      <w:b/>
      <w:bCs/>
      <w:smallCaps/>
      <w:color w:val="C0504D"/>
      <w:spacing w:val="5"/>
      <w:u w:val="single"/>
    </w:rPr>
  </w:style>
  <w:style w:type="character" w:styleId="BookTitle">
    <w:name w:val="Book Title"/>
    <w:basedOn w:val="DefaultParagraphFont"/>
    <w:uiPriority w:val="33"/>
    <w:qFormat/>
    <w:rsid w:val="00fc693f"/>
    <w:rPr>
      <w:b/>
      <w:bCs/>
      <w:smallCaps/>
      <w:spacing w:val="5"/>
    </w:rPr>
  </w:style>
  <w:style w:type="character" w:styleId="InternetLink">
    <w:name w:val="Internet Link"/>
    <w:basedOn w:val="DefaultParagraphFont"/>
    <w:uiPriority w:val="99"/>
    <w:unhideWhenUsed/>
    <w:rsid w:val="00602a6a"/>
    <w:rPr>
      <w:color w:val="0000FF" w:themeColor="hyperlink"/>
      <w:u w:val="single"/>
    </w:rPr>
  </w:style>
  <w:style w:type="character" w:styleId="ListLabel1" w:customStyle="1">
    <w:name w:val="ListLabel 1"/>
    <w:qFormat/>
    <w:rPr>
      <w:rFonts w:cs="Symbol"/>
    </w:rPr>
  </w:style>
  <w:style w:type="character" w:styleId="FooterChar" w:customStyle="1">
    <w:name w:val="Footer Char"/>
    <w:basedOn w:val="DefaultParagraphFont"/>
    <w:link w:val="Footer"/>
    <w:uiPriority w:val="99"/>
    <w:qFormat/>
    <w:rsid w:val="00967b96"/>
    <w:rPr>
      <w:rFonts w:ascii="Arial" w:hAnsi="Arial"/>
      <w:color w:val="00000A"/>
    </w:rPr>
  </w:style>
  <w:style w:type="character" w:styleId="Pagenumber">
    <w:name w:val="page number"/>
    <w:basedOn w:val="DefaultParagraphFont"/>
    <w:uiPriority w:val="99"/>
    <w:semiHidden/>
    <w:unhideWhenUsed/>
    <w:qFormat/>
    <w:rsid w:val="00967b96"/>
    <w:rPr/>
  </w:style>
  <w:style w:type="character" w:styleId="BalloonTextChar" w:customStyle="1">
    <w:name w:val="Balloon Text Char"/>
    <w:basedOn w:val="DefaultParagraphFont"/>
    <w:link w:val="BalloonText"/>
    <w:uiPriority w:val="99"/>
    <w:semiHidden/>
    <w:qFormat/>
    <w:rsid w:val="00fa5e3e"/>
    <w:rPr>
      <w:rFonts w:ascii="Tahoma" w:hAnsi="Tahoma" w:cs="Tahoma"/>
      <w:color w:val="00000A"/>
      <w:sz w:val="16"/>
      <w:szCs w:val="16"/>
    </w:rPr>
  </w:style>
  <w:style w:type="character" w:styleId="HeaderChar" w:customStyle="1">
    <w:name w:val="Header Char"/>
    <w:basedOn w:val="DefaultParagraphFont"/>
    <w:link w:val="Header"/>
    <w:uiPriority w:val="99"/>
    <w:qFormat/>
    <w:rsid w:val="00565d53"/>
    <w:rPr>
      <w:rFonts w:ascii="Arial" w:hAnsi="Arial"/>
      <w:color w:val="00000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spacing w:before="240" w:after="120"/>
    </w:pPr>
    <w:rPr>
      <w:rFonts w:ascii="Liberation Sans" w:hAnsi="Liberation Sans" w:cs="FreeSans"/>
      <w:sz w:val="28"/>
      <w:szCs w:val="28"/>
    </w:rPr>
  </w:style>
  <w:style w:type="paragraph" w:styleId="TextBody" w:customStyle="1">
    <w:name w:val="Body Text"/>
    <w:basedOn w:val="Normal"/>
    <w:link w:val="BodyTextChar"/>
    <w:uiPriority w:val="99"/>
    <w:unhideWhenUsed/>
    <w:rsid w:val="00aa1d8d"/>
    <w:pPr>
      <w:spacing w:lineRule="auto" w:line="288" w:before="0" w:after="120"/>
    </w:pPr>
    <w:rPr/>
  </w:style>
  <w:style w:type="paragraph" w:styleId="List">
    <w:name w:val="List"/>
    <w:basedOn w:val="Normal"/>
    <w:uiPriority w:val="99"/>
    <w:unhideWhenUsed/>
    <w:rsid w:val="00aa1d8d"/>
    <w:pPr>
      <w:spacing w:before="0" w:after="0"/>
      <w:ind w:left="360" w:hanging="360"/>
      <w:contextualSpacing/>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next w:val="Normal"/>
    <w:uiPriority w:val="35"/>
    <w:semiHidden/>
    <w:unhideWhenUsed/>
    <w:qFormat/>
    <w:rsid w:val="00fc693f"/>
    <w:pPr>
      <w:spacing w:lineRule="auto" w:line="240"/>
    </w:pPr>
    <w:rPr>
      <w:b/>
      <w:bCs/>
      <w:color w:val="4F81BD"/>
      <w:sz w:val="18"/>
      <w:szCs w:val="18"/>
    </w:rPr>
  </w:style>
  <w:style w:type="paragraph" w:styleId="NoSpacing">
    <w:name w:val="No Spacing"/>
    <w:uiPriority w:val="1"/>
    <w:qFormat/>
    <w:rsid w:val="00fc693f"/>
    <w:pPr>
      <w:widowControl/>
      <w:suppressAutoHyphens w:val="true"/>
      <w:bidi w:val="0"/>
      <w:spacing w:lineRule="auto" w:line="240"/>
      <w:jc w:val="left"/>
    </w:pPr>
    <w:rPr>
      <w:rFonts w:ascii="Cambria" w:hAnsi="Cambria" w:eastAsia="Droid Sans Fallback" w:cs="Times New Roman"/>
      <w:color w:val="00000A"/>
      <w:sz w:val="22"/>
      <w:szCs w:val="22"/>
      <w:lang w:val="en-US" w:eastAsia="en-US" w:bidi="ar-SA"/>
    </w:rPr>
  </w:style>
  <w:style w:type="paragraph" w:styleId="Title">
    <w:name w:val="Title"/>
    <w:basedOn w:val="Normal"/>
    <w:next w:val="Normal"/>
    <w:link w:val="TitleChar"/>
    <w:uiPriority w:val="10"/>
    <w:qFormat/>
    <w:rsid w:val="00fc693f"/>
    <w:pPr>
      <w:pBdr>
        <w:bottom w:val="single" w:sz="8" w:space="4" w:color="4F81BD"/>
      </w:pBdr>
      <w:spacing w:lineRule="auto" w:line="240" w:before="0" w:after="300"/>
      <w:contextualSpacing/>
    </w:pPr>
    <w:rPr>
      <w:rFonts w:ascii="Calibri" w:hAnsi="Calibri"/>
      <w:color w:val="17365D"/>
      <w:spacing w:val="5"/>
      <w:sz w:val="52"/>
      <w:szCs w:val="52"/>
    </w:rPr>
  </w:style>
  <w:style w:type="paragraph" w:styleId="Subtitle">
    <w:name w:val="Subtitle"/>
    <w:basedOn w:val="Normal"/>
    <w:next w:val="Normal"/>
    <w:link w:val="SubtitleChar"/>
    <w:uiPriority w:val="11"/>
    <w:qFormat/>
    <w:rsid w:val="00fc693f"/>
    <w:pPr/>
    <w:rPr>
      <w:rFonts w:ascii="Calibri" w:hAnsi="Calibri"/>
      <w:i/>
      <w:iCs/>
      <w:color w:val="4F81BD"/>
      <w:spacing w:val="15"/>
      <w:sz w:val="24"/>
      <w:szCs w:val="24"/>
    </w:rPr>
  </w:style>
  <w:style w:type="paragraph" w:styleId="ListParagraph">
    <w:name w:val="List Paragraph"/>
    <w:basedOn w:val="Normal"/>
    <w:uiPriority w:val="34"/>
    <w:qFormat/>
    <w:rsid w:val="00fc693f"/>
    <w:pPr>
      <w:spacing w:before="0" w:after="0"/>
      <w:ind w:left="720" w:hanging="0"/>
      <w:contextualSpacing/>
    </w:pPr>
    <w:rPr/>
  </w:style>
  <w:style w:type="paragraph" w:styleId="BodyText2">
    <w:name w:val="Body Text 2"/>
    <w:basedOn w:val="Normal"/>
    <w:link w:val="BodyText2Char"/>
    <w:uiPriority w:val="99"/>
    <w:unhideWhenUsed/>
    <w:qFormat/>
    <w:rsid w:val="00aa1d8d"/>
    <w:pPr>
      <w:spacing w:lineRule="auto" w:line="480" w:before="0" w:after="120"/>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Bullet3">
    <w:name w:val="List Bullet 3"/>
    <w:basedOn w:val="Normal"/>
    <w:uiPriority w:val="99"/>
    <w:unhideWhenUsed/>
    <w:qFormat/>
    <w:rsid w:val="00326f90"/>
    <w:pPr>
      <w:spacing w:before="0" w:after="0"/>
      <w:contextualSpacing/>
    </w:pPr>
    <w:rPr/>
  </w:style>
  <w:style w:type="paragraph" w:styleId="ListBullet4">
    <w:name w:val="List Bullet 4"/>
    <w:basedOn w:val="Normal"/>
    <w:uiPriority w:val="99"/>
    <w:unhideWhenUsed/>
    <w:qFormat/>
    <w:rsid w:val="00326f90"/>
    <w:pPr>
      <w:spacing w:before="0" w:after="0"/>
      <w:ind w:left="1080" w:hanging="360"/>
      <w:contextualSpacing/>
    </w:pPr>
    <w:rPr/>
  </w:style>
  <w:style w:type="paragraph" w:styleId="ListBullet">
    <w:name w:val="List Bullet"/>
    <w:basedOn w:val="Normal"/>
    <w:uiPriority w:val="99"/>
    <w:unhideWhenUsed/>
    <w:qFormat/>
    <w:rsid w:val="00326f90"/>
    <w:pPr>
      <w:spacing w:before="0" w:after="0"/>
      <w:contextualSpacing/>
    </w:pPr>
    <w:rPr/>
  </w:style>
  <w:style w:type="paragraph" w:styleId="ListBullet2">
    <w:name w:val="List Bullet 2"/>
    <w:basedOn w:val="Normal"/>
    <w:uiPriority w:val="99"/>
    <w:unhideWhenUsed/>
    <w:qFormat/>
    <w:rsid w:val="00326f90"/>
    <w:pPr>
      <w:spacing w:before="0" w:after="0"/>
      <w:contextualSpacing/>
    </w:pPr>
    <w:rPr/>
  </w:style>
  <w:style w:type="paragraph" w:styleId="ListNumber">
    <w:name w:val="List Number"/>
    <w:basedOn w:val="Normal"/>
    <w:uiPriority w:val="99"/>
    <w:unhideWhenUsed/>
    <w:qFormat/>
    <w:rsid w:val="00326f90"/>
    <w:pPr>
      <w:spacing w:before="0" w:after="0"/>
      <w:contextualSpacing/>
    </w:pPr>
    <w:rPr/>
  </w:style>
  <w:style w:type="paragraph" w:styleId="ListNumber2">
    <w:name w:val="List Number 2"/>
    <w:basedOn w:val="Normal"/>
    <w:uiPriority w:val="99"/>
    <w:unhideWhenUsed/>
    <w:qFormat/>
    <w:rsid w:val="0029639d"/>
    <w:pPr>
      <w:spacing w:before="0" w:after="0"/>
      <w:contextualSpacing/>
    </w:pPr>
    <w:rPr/>
  </w:style>
  <w:style w:type="paragraph" w:styleId="ListNumber3">
    <w:name w:val="List Number 3"/>
    <w:basedOn w:val="Normal"/>
    <w:uiPriority w:val="99"/>
    <w:unhideWhenUsed/>
    <w:qFormat/>
    <w:rsid w:val="0029639d"/>
    <w:pPr>
      <w:spacing w:before="0" w:after="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left" w:pos="576" w:leader="none"/>
        <w:tab w:val="left" w:pos="1152" w:leader="none"/>
        <w:tab w:val="left" w:pos="1728" w:leader="none"/>
        <w:tab w:val="left" w:pos="2304" w:leader="none"/>
        <w:tab w:val="left" w:pos="2880" w:leader="none"/>
        <w:tab w:val="left" w:pos="3456" w:leader="none"/>
        <w:tab w:val="left" w:pos="4032" w:leader="none"/>
      </w:tabs>
      <w:suppressAutoHyphens w:val="true"/>
      <w:bidi w:val="0"/>
      <w:spacing w:before="0" w:after="200"/>
      <w:jc w:val="left"/>
    </w:pPr>
    <w:rPr>
      <w:rFonts w:ascii="Courier" w:hAnsi="Courier" w:eastAsia="Droid Sans Fallback" w:cs="Times New Roman"/>
      <w:color w:val="00000A"/>
      <w:sz w:val="20"/>
      <w:szCs w:val="20"/>
      <w:lang w:val="en-US" w:eastAsia="en-US" w:bidi="ar-SA"/>
    </w:rPr>
  </w:style>
  <w:style w:type="paragraph" w:styleId="Quote">
    <w:name w:val="Quote"/>
    <w:basedOn w:val="Normal"/>
    <w:next w:val="Normal"/>
    <w:link w:val="QuoteChar"/>
    <w:uiPriority w:val="29"/>
    <w:qFormat/>
    <w:rsid w:val="00fc693f"/>
    <w:pPr/>
    <w:rPr>
      <w:i/>
      <w:iCs/>
      <w:color w:val="000000"/>
    </w:rPr>
  </w:style>
  <w:style w:type="paragraph" w:styleId="IntenseQuote">
    <w:name w:val="Intense Quote"/>
    <w:basedOn w:val="Normal"/>
    <w:next w:val="Normal"/>
    <w:link w:val="IntenseQuoteChar"/>
    <w:uiPriority w:val="30"/>
    <w:qFormat/>
    <w:rsid w:val="00fc693f"/>
    <w:pPr>
      <w:pBdr>
        <w:bottom w:val="single" w:sz="4" w:space="4" w:color="4F81BD"/>
      </w:pBdr>
      <w:spacing w:before="200" w:after="280"/>
      <w:ind w:left="936" w:right="936" w:hanging="0"/>
    </w:pPr>
    <w:rPr>
      <w:b/>
      <w:bCs/>
      <w:i/>
      <w:iCs/>
      <w:color w:val="4F81BD"/>
    </w:rPr>
  </w:style>
  <w:style w:type="paragraph" w:styleId="TOAHeading" w:customStyle="1">
    <w:name w:val="TOA Heading"/>
    <w:basedOn w:val="Heading1"/>
    <w:next w:val="Normal"/>
    <w:uiPriority w:val="39"/>
    <w:semiHidden/>
    <w:unhideWhenUsed/>
    <w:qFormat/>
    <w:rsid w:val="00fc693f"/>
    <w:pPr/>
    <w:rPr/>
  </w:style>
  <w:style w:type="paragraph" w:styleId="Quotations" w:customStyle="1">
    <w:name w:val="Quotations"/>
    <w:basedOn w:val="Normal"/>
    <w:qFormat/>
    <w:pPr/>
    <w:rPr/>
  </w:style>
  <w:style w:type="paragraph" w:styleId="Footer">
    <w:name w:val="Footer"/>
    <w:basedOn w:val="Normal"/>
    <w:link w:val="FooterChar"/>
    <w:uiPriority w:val="99"/>
    <w:unhideWhenUsed/>
    <w:rsid w:val="00967b96"/>
    <w:pPr>
      <w:tabs>
        <w:tab w:val="center" w:pos="4252" w:leader="none"/>
        <w:tab w:val="right" w:pos="8504" w:leader="none"/>
      </w:tabs>
      <w:spacing w:lineRule="auto" w:line="240"/>
    </w:pPr>
    <w:rPr/>
  </w:style>
  <w:style w:type="paragraph" w:styleId="Default" w:customStyle="1">
    <w:name w:val="Default"/>
    <w:qFormat/>
    <w:rsid w:val="00756a32"/>
    <w:pPr>
      <w:widowControl/>
      <w:bidi w:val="0"/>
      <w:spacing w:lineRule="auto" w:line="240"/>
      <w:jc w:val="left"/>
    </w:pPr>
    <w:rPr>
      <w:rFonts w:ascii="Arial" w:hAnsi="Arial" w:eastAsia="Droid Sans Fallback" w:cs="Arial"/>
      <w:color w:val="000000"/>
      <w:sz w:val="24"/>
      <w:szCs w:val="24"/>
      <w:lang w:val="en-US" w:eastAsia="en-US" w:bidi="ar-SA"/>
    </w:rPr>
  </w:style>
  <w:style w:type="paragraph" w:styleId="BalloonText">
    <w:name w:val="Balloon Text"/>
    <w:basedOn w:val="Normal"/>
    <w:link w:val="BalloonTextChar"/>
    <w:uiPriority w:val="99"/>
    <w:semiHidden/>
    <w:unhideWhenUsed/>
    <w:qFormat/>
    <w:rsid w:val="00fa5e3e"/>
    <w:pPr>
      <w:spacing w:lineRule="auto" w:line="240"/>
    </w:pPr>
    <w:rPr>
      <w:rFonts w:ascii="Tahoma" w:hAnsi="Tahoma" w:cs="Tahoma"/>
      <w:sz w:val="16"/>
      <w:szCs w:val="16"/>
    </w:rPr>
  </w:style>
  <w:style w:type="paragraph" w:styleId="Header">
    <w:name w:val="Header"/>
    <w:basedOn w:val="Normal"/>
    <w:link w:val="HeaderChar"/>
    <w:uiPriority w:val="99"/>
    <w:unhideWhenUsed/>
    <w:rsid w:val="00565d53"/>
    <w:pPr>
      <w:tabs>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c693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000000" w:themeColor="text1" w:sz="8" w:space="0"/>
          <w:left w:val="single" w:color="000000" w:themeColor="text1" w:sz="8" w:space="0"/>
          <w:bottom w:val="single" w:color="000000" w:themeColor="text1" w:sz="8" w:space="0"/>
          <w:right w:val="single" w:color="00000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00000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4F81B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0504D"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9BBB59"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8064A2"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4BACC6"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79646"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4F81BD"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C0504D"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9BBB59"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8064A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4BACC6"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F79646"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A63C-F5C7-4D7F-A7C8-C9A3CB09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LibreOffice/5.3.1.2$Linux_X86_64 LibreOffice_project/30m0$Build-2</Application>
  <Pages>2</Pages>
  <Words>512</Words>
  <Characters>2910</Characters>
  <CharactersWithSpaces>3414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2016-05-06T18:51:00Z</dcterms:created>
  <dc:creator>python-docx</dc:creator>
  <dc:description>generated by python-docx</dc:description>
  <dc:language>en-US</dc:language>
  <cp:lastModifiedBy/>
  <dcterms:modified xsi:type="dcterms:W3CDTF">2017-11-29T09:31:31Z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